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04C78" w14:textId="77777777" w:rsidR="007F5F6D" w:rsidRDefault="00170820" w:rsidP="007F5F6D">
      <w:pPr>
        <w:rPr>
          <w:sz w:val="24"/>
        </w:rPr>
      </w:pPr>
      <w:r>
        <w:rPr>
          <w:rFonts w:hint="eastAsia"/>
          <w:sz w:val="24"/>
        </w:rPr>
        <w:t>石川県危機管理監室消防保安課　宛</w:t>
      </w:r>
    </w:p>
    <w:p w14:paraId="7D126597" w14:textId="77777777" w:rsidR="00170820" w:rsidRDefault="00083FCA" w:rsidP="007F5F6D">
      <w:pPr>
        <w:rPr>
          <w:sz w:val="24"/>
        </w:rPr>
      </w:pPr>
      <w:r>
        <w:rPr>
          <w:rFonts w:hint="eastAsia"/>
          <w:sz w:val="24"/>
        </w:rPr>
        <w:t>ＦＡＸ　０７６－２２５－１４８６</w:t>
      </w:r>
    </w:p>
    <w:p w14:paraId="45D0556E" w14:textId="77777777" w:rsidR="00170820" w:rsidRDefault="00170820">
      <w:pPr>
        <w:spacing w:line="360" w:lineRule="auto"/>
        <w:jc w:val="left"/>
        <w:rPr>
          <w:sz w:val="24"/>
        </w:rPr>
      </w:pPr>
    </w:p>
    <w:p w14:paraId="646A354D" w14:textId="77777777" w:rsidR="00170820" w:rsidRDefault="00170820">
      <w:pPr>
        <w:spacing w:line="360" w:lineRule="auto"/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消防団入団促進に関する「統一標語」　応募用紙</w:t>
      </w:r>
    </w:p>
    <w:p w14:paraId="598BAABB" w14:textId="77777777"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〈作品〉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70820" w14:paraId="4C11318C" w14:textId="77777777">
        <w:trPr>
          <w:trHeight w:val="2611"/>
        </w:trPr>
        <w:tc>
          <w:tcPr>
            <w:tcW w:w="8647" w:type="dxa"/>
          </w:tcPr>
          <w:p w14:paraId="5E21A704" w14:textId="77777777" w:rsidR="00170820" w:rsidRDefault="00170820">
            <w:pPr>
              <w:jc w:val="left"/>
              <w:rPr>
                <w:sz w:val="24"/>
              </w:rPr>
            </w:pPr>
          </w:p>
        </w:tc>
      </w:tr>
    </w:tbl>
    <w:p w14:paraId="4AA6B3AE" w14:textId="77777777" w:rsidR="00170820" w:rsidRDefault="009522A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3A6E1" wp14:editId="7E75C859">
                <wp:simplePos x="0" y="0"/>
                <wp:positionH relativeFrom="column">
                  <wp:posOffset>372110</wp:posOffset>
                </wp:positionH>
                <wp:positionV relativeFrom="paragraph">
                  <wp:posOffset>113030</wp:posOffset>
                </wp:positionV>
                <wp:extent cx="5114925" cy="1666875"/>
                <wp:effectExtent l="0" t="0" r="28575" b="28575"/>
                <wp:wrapNone/>
                <wp:docPr id="4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66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453688" w14:textId="77777777" w:rsidR="004705BA" w:rsidRPr="004705BA" w:rsidRDefault="00170820" w:rsidP="004705BA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～　これまでの最優秀作品　～</w:t>
                            </w:r>
                          </w:p>
                          <w:p w14:paraId="49ED2DF0" w14:textId="3D6F8144" w:rsidR="00681E74" w:rsidRDefault="00681E74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令和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14:paraId="2B082E86" w14:textId="2EB87704" w:rsidR="00681E74" w:rsidRDefault="00681E74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地域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愛　みん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なを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守る　消防団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」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　　　　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吉田　絆生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  <w:p w14:paraId="73ED9874" w14:textId="53314328" w:rsidR="004705BA" w:rsidRDefault="004705B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令和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14:paraId="0C5549B3" w14:textId="18881A89" w:rsidR="00694247" w:rsidRDefault="004705BA" w:rsidP="00694247">
                            <w:pPr>
                              <w:ind w:firstLineChars="100" w:firstLine="22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「</w:t>
                            </w:r>
                            <w:r w:rsidR="003D20F6" w:rsidRPr="00D92480">
                              <w:rPr>
                                <w:rFonts w:ascii="游明朝" w:hAnsi="游明朝" w:hint="eastAsia"/>
                              </w:rPr>
                              <w:t>消防団　あなたが守る　この笑顔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」　　　　</w:t>
                            </w:r>
                            <w:r w:rsidR="00694247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94247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3D20F6" w:rsidRPr="00D92480">
                              <w:rPr>
                                <w:rFonts w:hint="eastAsia"/>
                              </w:rPr>
                              <w:t>山守　雄太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さんの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作品</w:t>
                            </w:r>
                          </w:p>
                          <w:p w14:paraId="5D6BE282" w14:textId="0AC2D244" w:rsidR="00694247" w:rsidRDefault="00694247" w:rsidP="00694247">
                            <w:pPr>
                              <w:ind w:firstLineChars="100" w:firstLine="22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令和５年度</w:t>
                            </w:r>
                          </w:p>
                          <w:p w14:paraId="0EDD86E5" w14:textId="28DAD9D4" w:rsidR="00694247" w:rsidRDefault="00694247" w:rsidP="00694247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</w:t>
                            </w:r>
                            <w:r w:rsidRPr="00694247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消防団　入ってつなぐ　地域の輪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」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694247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森木　琢治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さんの作品</w:t>
                            </w:r>
                          </w:p>
                          <w:p w14:paraId="7CFE88CE" w14:textId="638CC7B8" w:rsidR="004705BA" w:rsidRPr="00694247" w:rsidRDefault="004705B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3A6E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margin-left:29.3pt;margin-top:8.9pt;width:402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" strokeweight="2pt">
                <v:stroke linestyle="thinThin"/>
                <v:textbox inset=",3mm,,0">
                  <w:txbxContent>
                    <w:p w14:paraId="01453688" w14:textId="77777777" w:rsidR="004705BA" w:rsidRPr="004705BA" w:rsidRDefault="00170820" w:rsidP="004705BA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～　これまでの最優秀作品　～</w:t>
                      </w:r>
                    </w:p>
                    <w:p w14:paraId="49ED2DF0" w14:textId="3D6F8144" w:rsidR="00681E74" w:rsidRDefault="00681E74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令和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３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14:paraId="2B082E86" w14:textId="2EB87704" w:rsidR="00681E74" w:rsidRDefault="00681E74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地域</w:t>
                      </w:r>
                      <w:r w:rsidR="003D20F6">
                        <w:rPr>
                          <w:color w:val="000000"/>
                          <w:sz w:val="22"/>
                        </w:rPr>
                        <w:t>愛　みん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なを</w:t>
                      </w:r>
                      <w:r w:rsidR="003D20F6">
                        <w:rPr>
                          <w:color w:val="000000"/>
                          <w:sz w:val="22"/>
                        </w:rPr>
                        <w:t>守る　消防団</w:t>
                      </w:r>
                      <w:r>
                        <w:rPr>
                          <w:color w:val="000000"/>
                          <w:sz w:val="22"/>
                        </w:rPr>
                        <w:t>」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 xml:space="preserve">　　　　　　</w:t>
                      </w:r>
                      <w:r w:rsidR="003D20F6">
                        <w:rPr>
                          <w:color w:val="000000"/>
                          <w:sz w:val="22"/>
                        </w:rPr>
                        <w:t>吉田　絆生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さんの作品</w:t>
                      </w:r>
                    </w:p>
                    <w:p w14:paraId="73ED9874" w14:textId="53314328" w:rsidR="004705BA" w:rsidRDefault="004705BA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令和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４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14:paraId="0C5549B3" w14:textId="18881A89" w:rsidR="00694247" w:rsidRDefault="004705BA" w:rsidP="00694247">
                      <w:pPr>
                        <w:ind w:firstLineChars="100" w:firstLine="22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「</w:t>
                      </w:r>
                      <w:r w:rsidR="003D20F6" w:rsidRPr="00D92480">
                        <w:rPr>
                          <w:rFonts w:ascii="游明朝" w:hAnsi="游明朝" w:hint="eastAsia"/>
                        </w:rPr>
                        <w:t>消防団　あなたが守る　この笑顔</w:t>
                      </w:r>
                      <w:r>
                        <w:rPr>
                          <w:color w:val="000000"/>
                          <w:sz w:val="22"/>
                        </w:rPr>
                        <w:t xml:space="preserve">」　　　　</w:t>
                      </w:r>
                      <w:r w:rsidR="00694247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="00694247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3D20F6" w:rsidRPr="00D92480">
                        <w:rPr>
                          <w:rFonts w:hint="eastAsia"/>
                        </w:rPr>
                        <w:t>山守　雄太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さんの</w:t>
                      </w:r>
                      <w:r>
                        <w:rPr>
                          <w:color w:val="000000"/>
                          <w:sz w:val="22"/>
                        </w:rPr>
                        <w:t>作品</w:t>
                      </w:r>
                    </w:p>
                    <w:p w14:paraId="5D6BE282" w14:textId="0AC2D244" w:rsidR="00694247" w:rsidRDefault="00694247" w:rsidP="00694247">
                      <w:pPr>
                        <w:ind w:firstLineChars="100" w:firstLine="22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令和５年度</w:t>
                      </w:r>
                    </w:p>
                    <w:p w14:paraId="0EDD86E5" w14:textId="28DAD9D4" w:rsidR="00694247" w:rsidRDefault="00694247" w:rsidP="00694247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　「</w:t>
                      </w:r>
                      <w:r w:rsidRPr="00694247">
                        <w:rPr>
                          <w:rFonts w:hint="eastAsia"/>
                          <w:color w:val="000000"/>
                          <w:sz w:val="22"/>
                        </w:rPr>
                        <w:t>消防団　入ってつなぐ　地域の輪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」　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694247">
                        <w:rPr>
                          <w:rFonts w:hint="eastAsia"/>
                          <w:color w:val="000000"/>
                          <w:sz w:val="22"/>
                        </w:rPr>
                        <w:t>森木　琢治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さんの作品</w:t>
                      </w:r>
                    </w:p>
                    <w:p w14:paraId="7CFE88CE" w14:textId="638CC7B8" w:rsidR="004705BA" w:rsidRPr="00694247" w:rsidRDefault="004705BA">
                      <w:pPr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802A8" w14:textId="77777777" w:rsidR="00170820" w:rsidRDefault="00170820">
      <w:pPr>
        <w:jc w:val="left"/>
        <w:rPr>
          <w:sz w:val="24"/>
        </w:rPr>
      </w:pPr>
    </w:p>
    <w:p w14:paraId="7D9AEF2C" w14:textId="77777777" w:rsidR="00170820" w:rsidRDefault="00170820">
      <w:pPr>
        <w:rPr>
          <w:sz w:val="24"/>
        </w:rPr>
      </w:pPr>
    </w:p>
    <w:p w14:paraId="3BD66CD6" w14:textId="77777777" w:rsidR="00170820" w:rsidRDefault="00170820">
      <w:pPr>
        <w:jc w:val="left"/>
        <w:rPr>
          <w:sz w:val="24"/>
        </w:rPr>
      </w:pPr>
    </w:p>
    <w:p w14:paraId="2C1A1F57" w14:textId="77777777" w:rsidR="00170820" w:rsidRDefault="00170820">
      <w:pPr>
        <w:jc w:val="left"/>
        <w:rPr>
          <w:sz w:val="24"/>
        </w:rPr>
      </w:pPr>
    </w:p>
    <w:p w14:paraId="01311F08" w14:textId="77777777" w:rsidR="00261912" w:rsidRDefault="00261912">
      <w:pPr>
        <w:jc w:val="left"/>
        <w:rPr>
          <w:sz w:val="24"/>
        </w:rPr>
      </w:pPr>
    </w:p>
    <w:p w14:paraId="548021E3" w14:textId="77777777" w:rsidR="00261912" w:rsidRDefault="00261912">
      <w:pPr>
        <w:jc w:val="left"/>
        <w:rPr>
          <w:sz w:val="24"/>
        </w:rPr>
      </w:pPr>
    </w:p>
    <w:p w14:paraId="52A0F335" w14:textId="77777777" w:rsidR="00261912" w:rsidRDefault="00261912">
      <w:pPr>
        <w:jc w:val="left"/>
        <w:rPr>
          <w:sz w:val="24"/>
        </w:rPr>
      </w:pPr>
    </w:p>
    <w:p w14:paraId="039F1339" w14:textId="77777777" w:rsidR="00261912" w:rsidRDefault="00261912">
      <w:pPr>
        <w:jc w:val="left"/>
        <w:rPr>
          <w:sz w:val="24"/>
        </w:rPr>
      </w:pPr>
    </w:p>
    <w:p w14:paraId="08B11274" w14:textId="77777777" w:rsidR="00170820" w:rsidRDefault="00170820">
      <w:pPr>
        <w:jc w:val="left"/>
        <w:rPr>
          <w:sz w:val="24"/>
        </w:rPr>
      </w:pPr>
    </w:p>
    <w:p w14:paraId="0C1DAE15" w14:textId="77777777" w:rsidR="00170820" w:rsidRDefault="009522A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793EA88" wp14:editId="509921F8">
            <wp:extent cx="819150" cy="533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091C" w14:textId="77777777"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お名前・住所等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992"/>
        <w:gridCol w:w="1134"/>
        <w:gridCol w:w="992"/>
        <w:gridCol w:w="1080"/>
      </w:tblGrid>
      <w:tr w:rsidR="00170820" w14:paraId="0CC2D217" w14:textId="77777777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E65AD5" w14:textId="77777777" w:rsidR="00170820" w:rsidRDefault="001708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(ふりがな）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3740D2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1BE8EE9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134" w:type="dxa"/>
            <w:vMerge w:val="restart"/>
            <w:vAlign w:val="center"/>
          </w:tcPr>
          <w:p w14:paraId="067D333A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C22DC7E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080" w:type="dxa"/>
            <w:vMerge w:val="restart"/>
            <w:vAlign w:val="center"/>
          </w:tcPr>
          <w:p w14:paraId="30717C85" w14:textId="77777777"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 w14:paraId="07358736" w14:textId="77777777">
        <w:trPr>
          <w:trHeight w:val="100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BC9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D708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B5F4605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0DE7D1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82E0AC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0F1CC3F" w14:textId="77777777"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 w14:paraId="1B98B315" w14:textId="77777777">
        <w:tc>
          <w:tcPr>
            <w:tcW w:w="1384" w:type="dxa"/>
            <w:vAlign w:val="center"/>
          </w:tcPr>
          <w:p w14:paraId="2B90D74B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84" w:type="dxa"/>
            <w:gridSpan w:val="5"/>
            <w:vAlign w:val="center"/>
          </w:tcPr>
          <w:p w14:paraId="6EA02652" w14:textId="77777777" w:rsidR="00170820" w:rsidRDefault="00170820">
            <w:pPr>
              <w:jc w:val="left"/>
              <w:rPr>
                <w:szCs w:val="21"/>
              </w:rPr>
            </w:pPr>
          </w:p>
          <w:p w14:paraId="10EAFBF9" w14:textId="77777777" w:rsidR="00170820" w:rsidRDefault="001708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14:paraId="21D12D64" w14:textId="77777777" w:rsidR="00170820" w:rsidRDefault="00170820">
            <w:pPr>
              <w:jc w:val="left"/>
              <w:rPr>
                <w:szCs w:val="21"/>
              </w:rPr>
            </w:pPr>
          </w:p>
          <w:p w14:paraId="70C71610" w14:textId="77777777" w:rsidR="00170820" w:rsidRDefault="00170820">
            <w:pPr>
              <w:jc w:val="left"/>
              <w:rPr>
                <w:szCs w:val="21"/>
              </w:rPr>
            </w:pPr>
          </w:p>
          <w:p w14:paraId="20A6619F" w14:textId="77777777" w:rsidR="00170820" w:rsidRDefault="00170820">
            <w:pPr>
              <w:jc w:val="left"/>
              <w:rPr>
                <w:szCs w:val="21"/>
              </w:rPr>
            </w:pPr>
          </w:p>
          <w:p w14:paraId="29FBC357" w14:textId="77777777" w:rsidR="00170820" w:rsidRDefault="00170820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ＴＥＬ（　　　　　　）　　　　　－　　　　　　</w:t>
            </w:r>
          </w:p>
          <w:p w14:paraId="3A81AB62" w14:textId="77777777" w:rsidR="00170820" w:rsidRDefault="00170820">
            <w:pPr>
              <w:jc w:val="left"/>
              <w:rPr>
                <w:szCs w:val="21"/>
              </w:rPr>
            </w:pPr>
          </w:p>
        </w:tc>
      </w:tr>
      <w:tr w:rsidR="00170820" w14:paraId="19384A9A" w14:textId="77777777">
        <w:trPr>
          <w:trHeight w:val="765"/>
        </w:trPr>
        <w:tc>
          <w:tcPr>
            <w:tcW w:w="1384" w:type="dxa"/>
            <w:vAlign w:val="center"/>
          </w:tcPr>
          <w:p w14:paraId="4C1AF65C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884" w:type="dxa"/>
            <w:gridSpan w:val="5"/>
            <w:vAlign w:val="center"/>
          </w:tcPr>
          <w:p w14:paraId="4169F712" w14:textId="77777777"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 w14:paraId="58FC82C8" w14:textId="77777777">
        <w:trPr>
          <w:trHeight w:val="704"/>
        </w:trPr>
        <w:tc>
          <w:tcPr>
            <w:tcW w:w="1384" w:type="dxa"/>
            <w:vAlign w:val="center"/>
          </w:tcPr>
          <w:p w14:paraId="1F92C05A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14:paraId="5BE9FE55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CEE137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080" w:type="dxa"/>
            <w:vAlign w:val="center"/>
          </w:tcPr>
          <w:p w14:paraId="2DA2C8C2" w14:textId="77777777" w:rsidR="00170820" w:rsidRDefault="001708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</w:tbl>
    <w:p w14:paraId="6A32175C" w14:textId="77777777" w:rsidR="00170820" w:rsidRDefault="00170820">
      <w:pPr>
        <w:jc w:val="left"/>
        <w:rPr>
          <w:sz w:val="24"/>
        </w:rPr>
      </w:pPr>
    </w:p>
    <w:sectPr w:rsidR="00170820">
      <w:pgSz w:w="11906" w:h="16838"/>
      <w:pgMar w:top="851" w:right="1304" w:bottom="851" w:left="130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CA63" w14:textId="77777777" w:rsidR="00EC1BFA" w:rsidRDefault="00EC1BFA" w:rsidP="00261912">
      <w:r>
        <w:separator/>
      </w:r>
    </w:p>
  </w:endnote>
  <w:endnote w:type="continuationSeparator" w:id="0">
    <w:p w14:paraId="3C9EC491" w14:textId="77777777" w:rsidR="00EC1BFA" w:rsidRDefault="00EC1BFA" w:rsidP="002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1AA3" w14:textId="77777777" w:rsidR="00EC1BFA" w:rsidRDefault="00EC1BFA" w:rsidP="00261912">
      <w:r>
        <w:separator/>
      </w:r>
    </w:p>
  </w:footnote>
  <w:footnote w:type="continuationSeparator" w:id="0">
    <w:p w14:paraId="5F6F9C06" w14:textId="77777777" w:rsidR="00EC1BFA" w:rsidRDefault="00EC1BFA" w:rsidP="0026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61150239">
    <w:abstractNumId w:val="1"/>
  </w:num>
  <w:num w:numId="2" w16cid:durableId="286281221">
    <w:abstractNumId w:val="0"/>
  </w:num>
  <w:num w:numId="3" w16cid:durableId="77471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78CC"/>
    <w:rsid w:val="0006765E"/>
    <w:rsid w:val="00083FCA"/>
    <w:rsid w:val="000A6211"/>
    <w:rsid w:val="00166D5F"/>
    <w:rsid w:val="00170820"/>
    <w:rsid w:val="00172A27"/>
    <w:rsid w:val="001B417D"/>
    <w:rsid w:val="001C1E38"/>
    <w:rsid w:val="001E3434"/>
    <w:rsid w:val="00261912"/>
    <w:rsid w:val="002D5918"/>
    <w:rsid w:val="00356F1C"/>
    <w:rsid w:val="003C4E18"/>
    <w:rsid w:val="003D20F6"/>
    <w:rsid w:val="004705BA"/>
    <w:rsid w:val="004E0DB7"/>
    <w:rsid w:val="005711C1"/>
    <w:rsid w:val="005D5621"/>
    <w:rsid w:val="00612928"/>
    <w:rsid w:val="006735C5"/>
    <w:rsid w:val="00681E74"/>
    <w:rsid w:val="00694247"/>
    <w:rsid w:val="006B043A"/>
    <w:rsid w:val="006D6CD5"/>
    <w:rsid w:val="007A2FF6"/>
    <w:rsid w:val="007F5F6D"/>
    <w:rsid w:val="0080274D"/>
    <w:rsid w:val="008220D0"/>
    <w:rsid w:val="008C0676"/>
    <w:rsid w:val="008D0892"/>
    <w:rsid w:val="009417BB"/>
    <w:rsid w:val="009522AE"/>
    <w:rsid w:val="009D1A2A"/>
    <w:rsid w:val="009F4AC8"/>
    <w:rsid w:val="00AB0CA4"/>
    <w:rsid w:val="00B64788"/>
    <w:rsid w:val="00BC19FF"/>
    <w:rsid w:val="00C06D1E"/>
    <w:rsid w:val="00DB2A91"/>
    <w:rsid w:val="00E33369"/>
    <w:rsid w:val="00E33508"/>
    <w:rsid w:val="00EC1BFA"/>
    <w:rsid w:val="00F23FB7"/>
    <w:rsid w:val="00F82248"/>
    <w:rsid w:val="00F82804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64A"/>
  <w15:docId w15:val="{0EF00B5E-1492-4933-B162-47C232C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/>
      <w:sz w:val="18"/>
      <w:szCs w:val="18"/>
    </w:rPr>
  </w:style>
  <w:style w:type="character" w:customStyle="1" w:styleId="a6">
    <w:name w:val="日付 (文字)"/>
    <w:basedOn w:val="a0"/>
    <w:link w:val="1"/>
  </w:style>
  <w:style w:type="character" w:customStyle="1" w:styleId="a7">
    <w:name w:val="フッター (文字)"/>
    <w:basedOn w:val="a0"/>
    <w:link w:val="a8"/>
  </w:style>
  <w:style w:type="character" w:customStyle="1" w:styleId="a9">
    <w:name w:val="ヘッダー (文字)"/>
    <w:basedOn w:val="a0"/>
    <w:link w:val="aa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6"/>
  </w:style>
  <w:style w:type="paragraph" w:customStyle="1" w:styleId="10">
    <w:name w:val="リスト段落1"/>
    <w:basedOn w:val="a"/>
    <w:pPr>
      <w:ind w:leftChars="400" w:left="840"/>
    </w:pPr>
  </w:style>
  <w:style w:type="paragraph" w:styleId="ab">
    <w:name w:val="Date"/>
    <w:basedOn w:val="a"/>
    <w:next w:val="a"/>
    <w:link w:val="11"/>
    <w:uiPriority w:val="99"/>
    <w:semiHidden/>
    <w:unhideWhenUsed/>
    <w:rsid w:val="0080274D"/>
  </w:style>
  <w:style w:type="character" w:customStyle="1" w:styleId="11">
    <w:name w:val="日付 (文字)1"/>
    <w:basedOn w:val="a0"/>
    <w:link w:val="ab"/>
    <w:uiPriority w:val="99"/>
    <w:semiHidden/>
    <w:rsid w:val="0080274D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HW54576</cp:lastModifiedBy>
  <cp:revision>12</cp:revision>
  <cp:lastPrinted>2023-05-09T05:01:00Z</cp:lastPrinted>
  <dcterms:created xsi:type="dcterms:W3CDTF">2020-05-14T09:54:00Z</dcterms:created>
  <dcterms:modified xsi:type="dcterms:W3CDTF">2024-05-28T05:12:00Z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