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5F6D" w:rsidRDefault="00170820" w:rsidP="007F5F6D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石川県危機管理監室消防保安課　宛</w:t>
      </w:r>
    </w:p>
    <w:p w:rsidR="00170820" w:rsidRDefault="00083FCA" w:rsidP="007F5F6D">
      <w:pPr>
        <w:rPr>
          <w:sz w:val="24"/>
        </w:rPr>
      </w:pPr>
      <w:r>
        <w:rPr>
          <w:rFonts w:hint="eastAsia"/>
          <w:sz w:val="24"/>
        </w:rPr>
        <w:t>ＦＡＸ　０７６－２２５－１４８６</w:t>
      </w:r>
    </w:p>
    <w:p w:rsidR="00170820" w:rsidRDefault="00170820">
      <w:pPr>
        <w:spacing w:line="360" w:lineRule="auto"/>
        <w:jc w:val="left"/>
        <w:rPr>
          <w:sz w:val="24"/>
        </w:rPr>
      </w:pPr>
    </w:p>
    <w:p w:rsidR="00170820" w:rsidRDefault="00170820">
      <w:pPr>
        <w:spacing w:line="360" w:lineRule="auto"/>
        <w:jc w:val="center"/>
        <w:rPr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消防団入団促進に関する「統一標語」　応募用紙</w:t>
      </w:r>
    </w:p>
    <w:p w:rsidR="00170820" w:rsidRDefault="00170820">
      <w:pPr>
        <w:jc w:val="left"/>
        <w:rPr>
          <w:sz w:val="24"/>
        </w:rPr>
      </w:pPr>
      <w:r>
        <w:rPr>
          <w:rFonts w:hint="eastAsia"/>
          <w:sz w:val="24"/>
        </w:rPr>
        <w:t>〈作品〉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170820">
        <w:trPr>
          <w:trHeight w:val="2611"/>
        </w:trPr>
        <w:tc>
          <w:tcPr>
            <w:tcW w:w="8647" w:type="dxa"/>
          </w:tcPr>
          <w:p w:rsidR="00170820" w:rsidRDefault="00170820">
            <w:pPr>
              <w:jc w:val="left"/>
              <w:rPr>
                <w:sz w:val="24"/>
              </w:rPr>
            </w:pPr>
          </w:p>
        </w:tc>
      </w:tr>
    </w:tbl>
    <w:p w:rsidR="00170820" w:rsidRDefault="009522AE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113030</wp:posOffset>
                </wp:positionV>
                <wp:extent cx="5114925" cy="1666875"/>
                <wp:effectExtent l="19050" t="21590" r="19050" b="16510"/>
                <wp:wrapNone/>
                <wp:docPr id="4" name="メ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16668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5F6D" w:rsidRPr="00681E74" w:rsidRDefault="00170820" w:rsidP="00681E74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 w:rsidRPr="008D0892">
                              <w:rPr>
                                <w:rFonts w:hint="eastAsia"/>
                                <w:b/>
                                <w:color w:val="000000"/>
                                <w:sz w:val="22"/>
                              </w:rPr>
                              <w:t>～　これまでの最優秀作品　～</w:t>
                            </w:r>
                          </w:p>
                          <w:p w:rsidR="00C06D1E" w:rsidRDefault="00C06D1E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３０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年度</w:t>
                            </w:r>
                          </w:p>
                          <w:p w:rsidR="00C06D1E" w:rsidRDefault="00C06D1E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6735C5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「</w:t>
                            </w:r>
                            <w:r w:rsidR="006735C5" w:rsidRPr="006735C5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君たちの　力を活かす　消防団</w:t>
                            </w:r>
                            <w:r w:rsidR="006735C5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」　</w:t>
                            </w:r>
                            <w:r w:rsidR="006735C5">
                              <w:rPr>
                                <w:color w:val="000000"/>
                                <w:sz w:val="22"/>
                              </w:rPr>
                              <w:t xml:space="preserve">　　　</w:t>
                            </w:r>
                            <w:r w:rsidR="006735C5" w:rsidRPr="006735C5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清水　隼太郎</w:t>
                            </w:r>
                            <w:r w:rsidR="006735C5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6735C5">
                              <w:rPr>
                                <w:color w:val="000000"/>
                                <w:sz w:val="22"/>
                              </w:rPr>
                              <w:t>さんの作品</w:t>
                            </w:r>
                          </w:p>
                          <w:p w:rsidR="008220D0" w:rsidRDefault="008220D0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令和元年度</w:t>
                            </w:r>
                          </w:p>
                          <w:p w:rsidR="008220D0" w:rsidRDefault="008220D0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　「消防団　地域と手を取り　助け愛」　　　谷口　</w:t>
                            </w:r>
                            <w:r w:rsidR="00681E74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薫　さんの作品</w:t>
                            </w:r>
                          </w:p>
                          <w:p w:rsidR="00681E74" w:rsidRDefault="00681E74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令和２年度</w:t>
                            </w:r>
                          </w:p>
                          <w:p w:rsidR="00681E74" w:rsidRPr="008D0892" w:rsidRDefault="00681E74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　「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地域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を守る消防団　君の力を待っている」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北八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　明彦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さんの作品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margin-left:29.3pt;margin-top:8.9pt;width:402.7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" strokeweight="2pt">
                <v:stroke linestyle="thinThin"/>
                <v:textbox>
                  <w:txbxContent>
                    <w:p w:rsidR="007F5F6D" w:rsidRPr="00681E74" w:rsidRDefault="00170820" w:rsidP="00681E74">
                      <w:pPr>
                        <w:jc w:val="center"/>
                        <w:rPr>
                          <w:b/>
                          <w:color w:val="000000"/>
                          <w:sz w:val="22"/>
                        </w:rPr>
                      </w:pPr>
                      <w:r w:rsidRPr="008D0892">
                        <w:rPr>
                          <w:rFonts w:hint="eastAsia"/>
                          <w:b/>
                          <w:color w:val="000000"/>
                          <w:sz w:val="22"/>
                        </w:rPr>
                        <w:t>～　これまでの最優秀作品　～</w:t>
                      </w:r>
                    </w:p>
                    <w:p w:rsidR="00C06D1E" w:rsidRDefault="00C06D1E">
                      <w:pPr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/>
                          <w:sz w:val="22"/>
                        </w:rPr>
                        <w:t>平成</w:t>
                      </w:r>
                      <w:r>
                        <w:rPr>
                          <w:rFonts w:hint="eastAsia"/>
                          <w:color w:val="000000"/>
                          <w:sz w:val="22"/>
                        </w:rPr>
                        <w:t>３０</w:t>
                      </w:r>
                      <w:r>
                        <w:rPr>
                          <w:color w:val="000000"/>
                          <w:sz w:val="22"/>
                        </w:rPr>
                        <w:t>年度</w:t>
                      </w:r>
                    </w:p>
                    <w:p w:rsidR="00C06D1E" w:rsidRDefault="00C06D1E">
                      <w:pPr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/>
                          <w:sz w:val="22"/>
                        </w:rPr>
                        <w:t xml:space="preserve">　</w:t>
                      </w:r>
                      <w:r w:rsidR="006735C5">
                        <w:rPr>
                          <w:rFonts w:hint="eastAsia"/>
                          <w:color w:val="000000"/>
                          <w:sz w:val="22"/>
                        </w:rPr>
                        <w:t>「</w:t>
                      </w:r>
                      <w:r w:rsidR="006735C5" w:rsidRPr="006735C5">
                        <w:rPr>
                          <w:rFonts w:hint="eastAsia"/>
                          <w:color w:val="000000"/>
                          <w:sz w:val="22"/>
                        </w:rPr>
                        <w:t>君たちの　力を活かす　消防団</w:t>
                      </w:r>
                      <w:r w:rsidR="006735C5">
                        <w:rPr>
                          <w:rFonts w:hint="eastAsia"/>
                          <w:color w:val="000000"/>
                          <w:sz w:val="22"/>
                        </w:rPr>
                        <w:t xml:space="preserve">」　</w:t>
                      </w:r>
                      <w:r w:rsidR="006735C5">
                        <w:rPr>
                          <w:color w:val="000000"/>
                          <w:sz w:val="22"/>
                        </w:rPr>
                        <w:t xml:space="preserve">　　　</w:t>
                      </w:r>
                      <w:r w:rsidR="006735C5" w:rsidRPr="006735C5">
                        <w:rPr>
                          <w:rFonts w:hint="eastAsia"/>
                          <w:color w:val="000000"/>
                          <w:sz w:val="22"/>
                        </w:rPr>
                        <w:t>清水　隼太郎</w:t>
                      </w:r>
                      <w:r w:rsidR="006735C5">
                        <w:rPr>
                          <w:rFonts w:hint="eastAsia"/>
                          <w:color w:val="000000"/>
                          <w:sz w:val="22"/>
                        </w:rPr>
                        <w:t xml:space="preserve">　</w:t>
                      </w:r>
                      <w:r w:rsidR="006735C5">
                        <w:rPr>
                          <w:color w:val="000000"/>
                          <w:sz w:val="22"/>
                        </w:rPr>
                        <w:t>さんの作品</w:t>
                      </w:r>
                    </w:p>
                    <w:p w:rsidR="008220D0" w:rsidRDefault="008220D0">
                      <w:pPr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　令和元年度</w:t>
                      </w:r>
                    </w:p>
                    <w:p w:rsidR="008220D0" w:rsidRDefault="008220D0">
                      <w:pPr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　　「消防団　地域と手を取り　助け愛」　　　谷口　</w:t>
                      </w:r>
                      <w:r w:rsidR="00681E74">
                        <w:rPr>
                          <w:rFonts w:hint="eastAsia"/>
                          <w:color w:val="000000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/>
                          <w:sz w:val="22"/>
                        </w:rPr>
                        <w:t>薫　さんの作品</w:t>
                      </w:r>
                    </w:p>
                    <w:p w:rsidR="00681E74" w:rsidRDefault="00681E74">
                      <w:pPr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/>
                          <w:sz w:val="22"/>
                        </w:rPr>
                        <w:t>令和２年度</w:t>
                      </w:r>
                    </w:p>
                    <w:p w:rsidR="00681E74" w:rsidRPr="008D0892" w:rsidRDefault="00681E74">
                      <w:pPr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/>
                          <w:sz w:val="22"/>
                        </w:rPr>
                        <w:t xml:space="preserve">　「</w:t>
                      </w:r>
                      <w:r>
                        <w:rPr>
                          <w:rFonts w:hint="eastAsia"/>
                          <w:color w:val="000000"/>
                          <w:sz w:val="22"/>
                        </w:rPr>
                        <w:t>地域</w:t>
                      </w:r>
                      <w:r>
                        <w:rPr>
                          <w:color w:val="000000"/>
                          <w:sz w:val="22"/>
                        </w:rPr>
                        <w:t>を守る消防団　君の力を待っている」</w:t>
                      </w:r>
                      <w:r>
                        <w:rPr>
                          <w:rFonts w:hint="eastAsia"/>
                          <w:color w:val="000000"/>
                          <w:sz w:val="22"/>
                        </w:rPr>
                        <w:t>北八</w:t>
                      </w:r>
                      <w:r>
                        <w:rPr>
                          <w:color w:val="000000"/>
                          <w:sz w:val="22"/>
                        </w:rPr>
                        <w:t xml:space="preserve">　明彦</w:t>
                      </w: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/>
                          <w:sz w:val="22"/>
                        </w:rPr>
                        <w:t>さんの作品</w:t>
                      </w:r>
                    </w:p>
                  </w:txbxContent>
                </v:textbox>
              </v:shape>
            </w:pict>
          </mc:Fallback>
        </mc:AlternateContent>
      </w:r>
    </w:p>
    <w:p w:rsidR="00170820" w:rsidRDefault="00170820">
      <w:pPr>
        <w:jc w:val="left"/>
        <w:rPr>
          <w:sz w:val="24"/>
        </w:rPr>
      </w:pPr>
    </w:p>
    <w:p w:rsidR="00170820" w:rsidRDefault="00170820">
      <w:pPr>
        <w:rPr>
          <w:sz w:val="24"/>
        </w:rPr>
      </w:pPr>
    </w:p>
    <w:p w:rsidR="00170820" w:rsidRDefault="00170820">
      <w:pPr>
        <w:jc w:val="left"/>
        <w:rPr>
          <w:sz w:val="24"/>
        </w:rPr>
      </w:pPr>
    </w:p>
    <w:p w:rsidR="00170820" w:rsidRDefault="00170820">
      <w:pPr>
        <w:jc w:val="left"/>
        <w:rPr>
          <w:sz w:val="24"/>
        </w:rPr>
      </w:pPr>
    </w:p>
    <w:p w:rsidR="00261912" w:rsidRDefault="00261912">
      <w:pPr>
        <w:jc w:val="left"/>
        <w:rPr>
          <w:sz w:val="24"/>
        </w:rPr>
      </w:pPr>
    </w:p>
    <w:p w:rsidR="00261912" w:rsidRDefault="00261912">
      <w:pPr>
        <w:jc w:val="left"/>
        <w:rPr>
          <w:sz w:val="24"/>
        </w:rPr>
      </w:pPr>
    </w:p>
    <w:p w:rsidR="00261912" w:rsidRDefault="00261912">
      <w:pPr>
        <w:jc w:val="left"/>
        <w:rPr>
          <w:sz w:val="24"/>
        </w:rPr>
      </w:pPr>
    </w:p>
    <w:p w:rsidR="00261912" w:rsidRDefault="00261912">
      <w:pPr>
        <w:jc w:val="left"/>
        <w:rPr>
          <w:sz w:val="24"/>
        </w:rPr>
      </w:pPr>
    </w:p>
    <w:p w:rsidR="00170820" w:rsidRDefault="00170820">
      <w:pPr>
        <w:jc w:val="left"/>
        <w:rPr>
          <w:sz w:val="24"/>
        </w:rPr>
      </w:pPr>
    </w:p>
    <w:p w:rsidR="00170820" w:rsidRDefault="009522AE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819150" cy="5334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820" w:rsidRDefault="00170820">
      <w:pPr>
        <w:jc w:val="left"/>
        <w:rPr>
          <w:sz w:val="24"/>
        </w:rPr>
      </w:pPr>
      <w:r>
        <w:rPr>
          <w:rFonts w:hint="eastAsia"/>
          <w:sz w:val="24"/>
        </w:rPr>
        <w:t>お名前・住所等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686"/>
        <w:gridCol w:w="992"/>
        <w:gridCol w:w="1134"/>
        <w:gridCol w:w="992"/>
        <w:gridCol w:w="1080"/>
      </w:tblGrid>
      <w:tr w:rsidR="00170820">
        <w:trPr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0820" w:rsidRDefault="0017082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0"/>
              </w:rPr>
              <w:t>(ふりがな）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1134" w:type="dxa"/>
            <w:vMerge w:val="restart"/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齢</w:t>
            </w:r>
          </w:p>
        </w:tc>
        <w:tc>
          <w:tcPr>
            <w:tcW w:w="1080" w:type="dxa"/>
            <w:vMerge w:val="restart"/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</w:p>
        </w:tc>
      </w:tr>
      <w:tr w:rsidR="00170820">
        <w:trPr>
          <w:trHeight w:val="1002"/>
        </w:trPr>
        <w:tc>
          <w:tcPr>
            <w:tcW w:w="13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お名前</w:t>
            </w:r>
          </w:p>
        </w:tc>
        <w:tc>
          <w:tcPr>
            <w:tcW w:w="36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</w:p>
        </w:tc>
      </w:tr>
      <w:tr w:rsidR="00170820">
        <w:tc>
          <w:tcPr>
            <w:tcW w:w="1384" w:type="dxa"/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884" w:type="dxa"/>
            <w:gridSpan w:val="5"/>
            <w:vAlign w:val="center"/>
          </w:tcPr>
          <w:p w:rsidR="00170820" w:rsidRDefault="00170820">
            <w:pPr>
              <w:jc w:val="left"/>
              <w:rPr>
                <w:szCs w:val="21"/>
              </w:rPr>
            </w:pPr>
          </w:p>
          <w:p w:rsidR="00170820" w:rsidRDefault="001708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　　－</w:t>
            </w:r>
          </w:p>
          <w:p w:rsidR="00170820" w:rsidRDefault="00170820">
            <w:pPr>
              <w:jc w:val="left"/>
              <w:rPr>
                <w:szCs w:val="21"/>
              </w:rPr>
            </w:pPr>
          </w:p>
          <w:p w:rsidR="00170820" w:rsidRDefault="00170820">
            <w:pPr>
              <w:jc w:val="left"/>
              <w:rPr>
                <w:szCs w:val="21"/>
              </w:rPr>
            </w:pPr>
          </w:p>
          <w:p w:rsidR="00170820" w:rsidRDefault="00170820">
            <w:pPr>
              <w:jc w:val="left"/>
              <w:rPr>
                <w:szCs w:val="21"/>
              </w:rPr>
            </w:pPr>
          </w:p>
          <w:p w:rsidR="00170820" w:rsidRDefault="00170820">
            <w:pPr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ＴＥＬ（　　　　　　）　　　　　－　　　　　　</w:t>
            </w:r>
          </w:p>
          <w:p w:rsidR="00170820" w:rsidRDefault="00170820">
            <w:pPr>
              <w:jc w:val="left"/>
              <w:rPr>
                <w:szCs w:val="21"/>
              </w:rPr>
            </w:pPr>
          </w:p>
        </w:tc>
      </w:tr>
      <w:tr w:rsidR="00170820">
        <w:trPr>
          <w:trHeight w:val="765"/>
        </w:trPr>
        <w:tc>
          <w:tcPr>
            <w:tcW w:w="1384" w:type="dxa"/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業</w:t>
            </w:r>
          </w:p>
        </w:tc>
        <w:tc>
          <w:tcPr>
            <w:tcW w:w="7884" w:type="dxa"/>
            <w:gridSpan w:val="5"/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</w:p>
        </w:tc>
      </w:tr>
      <w:tr w:rsidR="00170820">
        <w:trPr>
          <w:trHeight w:val="704"/>
        </w:trPr>
        <w:tc>
          <w:tcPr>
            <w:tcW w:w="1384" w:type="dxa"/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812" w:type="dxa"/>
            <w:gridSpan w:val="3"/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年</w:t>
            </w:r>
          </w:p>
        </w:tc>
        <w:tc>
          <w:tcPr>
            <w:tcW w:w="1080" w:type="dxa"/>
            <w:vAlign w:val="center"/>
          </w:tcPr>
          <w:p w:rsidR="00170820" w:rsidRDefault="001708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</w:tr>
    </w:tbl>
    <w:p w:rsidR="00170820" w:rsidRDefault="00170820">
      <w:pPr>
        <w:jc w:val="left"/>
        <w:rPr>
          <w:sz w:val="24"/>
        </w:rPr>
      </w:pPr>
    </w:p>
    <w:sectPr w:rsidR="00170820">
      <w:pgSz w:w="11906" w:h="16838"/>
      <w:pgMar w:top="851" w:right="1304" w:bottom="851" w:left="1304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FA" w:rsidRDefault="00EC1BFA" w:rsidP="00261912">
      <w:r>
        <w:separator/>
      </w:r>
    </w:p>
  </w:endnote>
  <w:endnote w:type="continuationSeparator" w:id="0">
    <w:p w:rsidR="00EC1BFA" w:rsidRDefault="00EC1BFA" w:rsidP="0026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FA" w:rsidRDefault="00EC1BFA" w:rsidP="00261912">
      <w:r>
        <w:separator/>
      </w:r>
    </w:p>
  </w:footnote>
  <w:footnote w:type="continuationSeparator" w:id="0">
    <w:p w:rsidR="00EC1BFA" w:rsidRDefault="00EC1BFA" w:rsidP="00261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0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78CC"/>
    <w:rsid w:val="0006765E"/>
    <w:rsid w:val="00083FCA"/>
    <w:rsid w:val="000A6211"/>
    <w:rsid w:val="00166D5F"/>
    <w:rsid w:val="00170820"/>
    <w:rsid w:val="00172A27"/>
    <w:rsid w:val="001B417D"/>
    <w:rsid w:val="001C1E38"/>
    <w:rsid w:val="001E3434"/>
    <w:rsid w:val="00261912"/>
    <w:rsid w:val="002D5918"/>
    <w:rsid w:val="00356F1C"/>
    <w:rsid w:val="003C4E18"/>
    <w:rsid w:val="004E0DB7"/>
    <w:rsid w:val="005711C1"/>
    <w:rsid w:val="005D5621"/>
    <w:rsid w:val="00612928"/>
    <w:rsid w:val="006735C5"/>
    <w:rsid w:val="00681E74"/>
    <w:rsid w:val="006B043A"/>
    <w:rsid w:val="006D6CD5"/>
    <w:rsid w:val="007A2FF6"/>
    <w:rsid w:val="007F5F6D"/>
    <w:rsid w:val="008220D0"/>
    <w:rsid w:val="008C0676"/>
    <w:rsid w:val="008D0892"/>
    <w:rsid w:val="009417BB"/>
    <w:rsid w:val="009522AE"/>
    <w:rsid w:val="009D1A2A"/>
    <w:rsid w:val="009F4AC8"/>
    <w:rsid w:val="00AA0966"/>
    <w:rsid w:val="00B64788"/>
    <w:rsid w:val="00BC19FF"/>
    <w:rsid w:val="00C06D1E"/>
    <w:rsid w:val="00DB2A91"/>
    <w:rsid w:val="00E33369"/>
    <w:rsid w:val="00EC1BFA"/>
    <w:rsid w:val="00F82248"/>
    <w:rsid w:val="00F82804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EF00B5E-1492-4933-B162-47C232C1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吹き出し (文字)"/>
    <w:link w:val="a5"/>
    <w:rPr>
      <w:rFonts w:ascii="Arial" w:eastAsia="ＭＳ ゴシック" w:hAnsi="Arial"/>
      <w:sz w:val="18"/>
      <w:szCs w:val="18"/>
    </w:rPr>
  </w:style>
  <w:style w:type="character" w:customStyle="1" w:styleId="a6">
    <w:name w:val="日付 (文字)"/>
    <w:basedOn w:val="a0"/>
    <w:link w:val="1"/>
  </w:style>
  <w:style w:type="character" w:customStyle="1" w:styleId="a7">
    <w:name w:val="フッター (文字)"/>
    <w:basedOn w:val="a0"/>
    <w:link w:val="a8"/>
  </w:style>
  <w:style w:type="character" w:customStyle="1" w:styleId="a9">
    <w:name w:val="ヘッダー (文字)"/>
    <w:basedOn w:val="a0"/>
    <w:link w:val="aa"/>
  </w:style>
  <w:style w:type="paragraph" w:styleId="a8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4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customStyle="1" w:styleId="1">
    <w:name w:val="日付1"/>
    <w:basedOn w:val="a"/>
    <w:next w:val="a"/>
    <w:link w:val="a6"/>
  </w:style>
  <w:style w:type="paragraph" w:customStyle="1" w:styleId="10">
    <w:name w:val="リスト段落1"/>
    <w:basedOn w:val="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安井　友侑子</dc:creator>
  <cp:lastModifiedBy>Windows ユーザー</cp:lastModifiedBy>
  <cp:revision>2</cp:revision>
  <dcterms:created xsi:type="dcterms:W3CDTF">2021-05-13T11:58:00Z</dcterms:created>
  <dcterms:modified xsi:type="dcterms:W3CDTF">2021-05-13T11:58:00Z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